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usłyszał – również celnicy – przyznał słuszność* Bogu przez poddanie się zanurzeniu w chrzcie Jana;**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cały lud usłyszawszy i poborcy uznali za sprawiedliwego Boga, zanurzonymi będąc chrztem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gdy to słyszał — w tym również celnicy — przyznawał, że Bóg ma słuszność, i dawał się zanurzyć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ludzie, jak również celnicy, przyznawali słuszność Bogu, będąc ochrzczeni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słysząc to, i celnicy, wielbili Boga, będąc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lud wszytek i celnicy, usprawiedliwili Boga,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lud, który Go słuchał, a nawet celnicy przyznawali słuszność Bogu, przyjmując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to usłyszał, i celnicy wielbili sprawiedliwego Boga za to, że byli ochrzczeni chrztem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cały lud i celnicy, którzy przyjęli chrzest od Jana, uznali Boga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go słuchał, i celnicy dali posłuch Bogu, bo przyjęli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lud, gdy [to] usłyszał, a nawet poborcy opłat, ponieważ przyjęli chrzest Janowy, uznawali sprawiedliwość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a także celnicy, którzy byli ochrzczeni przez Jana, gdy usłyszeli te słowa, oddali Bogu należną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Go słuchał, i celnicy przyjąwszy chrzest Jana przyznali, że Bóg ma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народ, митники, почувши, визнали слушність Бога й охрестилися Івановим хрещенням;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lud który usłyszał i dzierżawcy poborów z pełnych urzeczywistnień usprawiedliwili tego wiadomego boga poddawszy się zanurzeniu w zanurzenie Ioannesa;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i poborcy podatków, kiedy to usłyszeli uznali za sprawiedliwe Boga to, że byli zanurzonymi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nawet celnicy, poprzez poddanie się zanurzeniu Jochananowemu przyznawali Bogu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usłyszawszy to, cały lud, jak również poborcy podatkowi – ochrzczeni chrztem Janowym – oświadczyli, że Bóg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 Jana, nawet znani z nieuczciwości poborcy podatkowi, przyznawali, że Boże wymagania są słuszne, i przyjmowali jego chrzest.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21:32&lt;/x&gt;; &lt;x&gt;520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1:5&lt;/x&gt;; &lt;x&gt;490 3:7&lt;/x&gt;; &lt;x&gt;510 18:25&lt;/x&gt;; &lt;x&gt;510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2024-05-11T17:13:30Z</dcterms:modified>
</cp:coreProperties>
</file>