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5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Pocałunku mi nie dałeś ta zaś od której weszła nie przestała całując moje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Pocałunku Mi nie dałeś;* ** a ona, odkąd wszedłem, nie przestała całować moich stóp.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Pocałunku mi nie dałeś, ta zaś, odkąd weszła, nie przestała, całując me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Pocałunku mi nie dałeś ta zaś od której weszła nie przestała całując moje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powitałeś Mnie pocałunkiem, a ona od chwili mego przyjścia nie przestaje całować moich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pocałowałeś mnie, a ona, odkąd wszedłem, nie przestała całować moich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pocałowałeś mię, ale ta jako weszła, nie przestała całować nóg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dałeś mi pocałowania, a ta, jakoż weszła, nie przestała całować nóg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powitałeś Mnie pocałunkiem; a ona, odkąd wszedłem, nie przestała całować stóp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pocałowałeś mnie; a ona, odkąd wszedłem, nie przestała całować nóg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powitałeś Mnie pocałunkiem, a ona, odkąd wszedłem, nie przestała całować Moich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pocałowałeś Mnie na powitanie, a ona, odkąd wszedłem, nie przestaje całować moich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udzieliłeś mi pocałunku, a ona od mojego wejścia nie przestała całować moich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przywitałeś mnie pocałunkiem; ona jednak, gdy przyszedłem, nie zawahała się ucałować moich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powitałeś Mnie pocałunkiem, a ona, odkąd weszła, nie przestaje całować moich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Поцілунку мені ти не дав, а вона, відколи ввійшов я, не перестає цілувати мої ноги.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Pocałunek mi nie dałeś; ta właśnie zaś od której pory wszedłem nie przerwała, odgórnie czule pocałunkami lubiąc należące do mnie,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dałeś mi pocałunku a ta odkąd weszła nie przestała całować moich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pocałowałeś mnie, ale odkąd przybyłem, ta kobieta nie przestaje całować moich stóp!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mnie nie pocałowałeś, ona zaś od godziny, której wszedłem, nie przestała czule całować mych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przywitałeś Mnie tradycyjnym pocałunkiem, a ona nie przestaje całować moich stóp.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Gości witano pocałunkiem, &lt;x&gt;490 7:45&lt;/x&gt;L.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19:39&lt;/x&gt;; &lt;x&gt;100 20:9&lt;/x&gt;; &lt;x&gt;490 22:47&lt;/x&gt;; &lt;x&gt;520 16:16&lt;/x&gt;; &lt;x&gt;530 16:20&lt;/x&gt;; &lt;x&gt;540 13:12&lt;/x&gt;; &lt;x&gt;590 5:26&lt;/x&gt;; &lt;x&gt;670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2024-05-11T19:51:10Z</dcterms:modified>
</cp:coreProperties>
</file>