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duch jej i powstała od razu i zarządził jej zostać dane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powrócił jej duch,* natychmiast wstała – i zalecił, by dano jej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powrócił duch jej i powstała od razu, i zarządził, jej dać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duch jej i powstała od razu i zarządził jej zostać dane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powrócił jej duch, ἐπέστρεψεν τὸ πνεῦμα αὐτῆς, </w:t>
      </w:r>
      <w:r>
        <w:rPr>
          <w:rtl/>
        </w:rPr>
        <w:t>אֵלֶיהָ רּוחָּה וַּתָׁשָב</w:t>
      </w:r>
      <w:r>
        <w:rPr>
          <w:rtl w:val="0"/>
        </w:rPr>
        <w:t xml:space="preserve"> , lub: powrócił jej dech, zaczęła oddychać.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2024-05-02T15:33:08Z</dcterms:modified>
</cp:coreProperties>
</file>