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czekał na Niego ogromny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mnóstwo ludzi wyszło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gdy oni zstąpili z góry, że mu lud wielki zabieżał.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gdy oni zstępowali z góry, zabieżała mu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zeszli z góry, zabiegł mu drogę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schodzili z góry, wyszło Mu naprzeciw sporo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już z tej góry, wyszedł Mu naprzeciw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z góry, wyszedł mu na spotkanie tłum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schodzili z góry. A wielki tłum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наступного дня, як зійшли вони з гори, - зустріла його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tym mającym być z konsekwencji następnie dniem wskutek zszedłszych w dół ich od tej góry, spotkał się z naprzeciwka dla razem z nim 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zeszli z góry, w następnym dniu się zdarzyło, że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schodzili z gór, wyszedł Mu naprzeciw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mu na spotkanie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im na spotkanie ogromny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2024-05-06T16:54:10Z</dcterms:modified>
</cp:coreProperties>
</file>