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mu: Zostaw umarłym grzebanie ich umarłych, ty zaś odejdź i głoś Królestwo Boże.*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(by) martwi (pogrzebali) swoich martwych, ty zaś odszedłszy oznajmiaj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pozwól martwym pogrzebać swoich martwych ty zaś odszedłszy rozsław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9:2&lt;/x&gt;; &lt;x&gt;490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2024-05-06T11:48:39Z</dcterms:modified>
</cp:coreProperties>
</file>