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4"/>
        <w:gridCol w:w="54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powiedziałem do was: Przyszliście na pogórze Amoryty, które daje nam JAHWE, nasz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powiedziałem do was: Dotarliście na pogórze Amorytów, na obszar, który daje nam JAHWE, nasz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 do was: Przyszliście do góry Amorytów, którą daje nam JAHWE, nasz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 do was: Przyszliście aż do góry Amorejczyka, którego Pan, Bóg nasz, dawa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rzekłem wam: Przyszliście do góry Amorejczyka, którego JAHWE Bóg nasz da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wam powiedziałem: Przyszliście aż do gór Amorytów, które nam daje Pan, nasz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rzekłem do was: Przyszliście do pogórza Amorejczyków, które nam daje Pan, nasz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powiedziałem do was: Doszliście aż do gór Amorytów, które JAHWE, nasz Bóg, nam 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do was: Przybyliście do gór Amorytów, które daje nam JAHWE, nasz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powiedziałem wam: - Dotarliście do wyżyny Amorytów, którą daje nam Bóg nasz,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powiedziałem wam: Doszliście do góry Emorytów, którą Bóg, wasz Bóg, dał nam.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я до вас: Ідіть до аморрейської гори, яку Господь Бог ваш дає вам.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do was powiedziałem: Doszliście do emorejskiej góry, którą nam oddaje WIEKUISTY, nasz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rzekłem wam: ʼPrzybyliście w górzysty region Amorytów, który daje nam JAHWE, nasz Bóg.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2024-04-25T00:34:47Z</dcterms:modified>
</cp:coreProperties>
</file>