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swoich namiotach i mówiliście: Z nienawiści wyprowadził nas JAHWE z ziemi egipskiej, aby wydać nas w rękę Amoryty – na naszą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swoich namiotach: To z nienawiści do nas JAHWE wyprowadził nas z Egiptu. On chce nas wydać w ręce Amorytów — na naszą zgubę!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szemraliście w swoich namiotach, mówiąc: Z nienawiści do nas JAHWE wyprowadził nas z ziemi Egiptu, aby nas wydać w ręce Amorytów na naszą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szemraliście w namieciech waszych, mówiąc: Iż nas Pan miał w nienawiści, wywiódł nas z ziemi Egipskiej, aby nas podał w ręce Amorejczyka, i wygubił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namieciech waszych i rzekliście: Nienawidzi nas JAHWE i przeto wywiódł nas z ziemie Egipskiej, aby nas wydał w ręce Amorejczyka i 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namiotach, mówiąc: Z nienawiści do nas wyprowadził nas Pan z ziemi egipskiej, by wydać nas w ręce Amorytów na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szemraliście w swoich namiotach przeciwko Bogu, mówiąc: Z nienawiści do nas wyprowadził nas Pan z Egiptu, aby nas wydać w ręce Amorejczyków na naszą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waszych namiotach i mówiliście: Z nienawiści do nas JAHWE wyprowadził nas z ziemi egipskiej, aby wydać nas w ręce Amorytów na naszą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namiotach i mówiliście: «PAN nas znienawidził i po to wyprowadził nas z Egiptu, aby nas wydać w ręce Amorytów i 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szemraliście w swych namiotach, mówiąc: ”Jahwe nas znienawidził i wywiódł nas z Egiptu, aby nas wydać w ręce Amorytów, by nas wygubić.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złorzeczyliście w waszych namiotach mówiąc: Z nienawiści Bóg wywiódł nas z ziemi Micrajim, aby nas wydać w ręce Emorytów i zgładzić.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нарікали у ваших шатрах і сказали: Томущо ненавидить нас Господь, вивів Він нас з єгипетскої землі, щоб видати нас в руки Аморреїв, щоб нас вигубити.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waszych namiotach, mówiąc: Z nienawiści do nas WIEKUISTY wyprowadził nas z ziemi Micraim, by nas oddać w ręce Emorejczyka, i nas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utyskiwaliście w swoich namiotach, mówiąc: ʼJAHWE nas znienawidził i dlatego wyprowadził nas z ziemi egipskiej, by nas wydać w rękę Amorytów, aby nas unicestwić.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2024-03-28T17:02:14Z</dcterms:modified>
</cp:coreProperties>
</file>