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9"/>
        <w:gridCol w:w="6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z tych ludzi, z tego niegodziwego pokolenia, przenigdy nie zobaczy tej dobrej ziemi, którą przysiągłem dać* waszym ojcom,**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dać : brak w PS.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2024-04-26T00:29:05Z</dcterms:modified>
</cp:coreProperties>
</file>