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(Stało się to) po tym, jak pobił Sychona, króla Amorytów, który mieszkał w Cheszbonie, i Oga, króla Baszanu, który mieszkał w Asztarot w Edrej.*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mowy miały miejsce po zwycięstwie nad królem Amorytów Sychonem, osiadłym w Cheszbonie, i królem Baszanu Ogiem, zamieszkałym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Sichona, króla Amorytów, który mieszkał w Cheszbonie, i Oga, króla Baszanu, który mieszkał w Asztarot w Edrei;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Sehona, króla Amorejskiego, który mieszkał w Hesebon, i Oga, króla Basańskiego, który mieszkał w Astarot w Edrej.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jako zabił Sehon, króla Amorejskiego, który mieszkał w Hesebon, i Og, króla Basan, który mieszkał w Astarot i w Edrai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mieszkającego w Cheszbonie, i Oga, króla Baszanu, mieszkającego w Asztarot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pobił Sychona, króla Amorejczyków, który mieszkał w Cheszbon, i Oga, króla Baszanu, który mieszkał w Asztarot w 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pokonaniu Sichona, króla Amorytów, który mieszkał w Cheszbonie, i Oga, króla Baszanu, który mieszkał w Asztarot, w Edrei,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po pokonaniu Sichona, króla Amorytów, mieszkającego w Cheszbonie, i Oga, króla Baszanu, mieszkającego w Asztarot i w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 to już] po pokonaniu króla Amorytów Sichona, który miał swą stolicę w Cheszbon, i [po pokonaniu] w Edrei króla Baszanu Oga, który miał swoją stolicę w Asztarot.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[Mosze zwlekał z napomnieniem do czasu], aż pokonał [potężnego] Sichona, króla Emorytów, który mieszkał w Cheszbonie, i [potężnego] Oga, króla Baszanu, który mieszkał w Asztarot [Karnajim] w [królestwie] Edrei.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того як побили Сіона царя Аморреїв, що жив в Есевоні і Оґа царя Васана, що жив в Астароті і в Едраїні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poraził Sychona, króla Emorei, który zasiadał w Cheszbonie, oraz Oga, króla Baszanu, który zasiadał w Asztaroth, pod Edrei.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rozgromił Sychona króla Amorytów, który mieszkał w Cheszbonie, i Oga, króla Baszanu, który mieszkał w Asztarocie, w Edrei.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21:21-35&lt;/x&gt;; &lt;x&gt;50 2:26-3&lt;/x&gt;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2024-04-19T18:41:57Z</dcterms:modified>
</cp:coreProperties>
</file>