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powiedział do mnie: Powiedz im: Nie wyruszajcie i nie wszczynajcie walki, gdyż nie ma Mnie pośród was, abyście nie zostali pobici przed obliczem waszych wrogów.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2024-03-29T00:42:11Z</dcterms:modified>
</cp:coreProperties>
</file>