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2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 – przez te dni, przez które (tam) mieszkaliście.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2024-04-26T00:10:16Z</dcterms:modified>
</cp:coreProperties>
</file>