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5"/>
        <w:gridCol w:w="5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postanowił wyłożyć to Prawo. Oto jego słowa.*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zatem, w ziemi moabskiej, Mojżesz postanowił wyłożyć to Prawo Izraelitom: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tej stronie Jordanu, w ziemi Moabu, Mojżesz zaczął objaśniać to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Jordanem w ziemi Moabskiej począł Mojżesz wykładać ten zakon,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 w ziemi Moab. I począł Mojżesz wykładać zakon, i mówić: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począł Mojżesz wpajać to prawo,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Mojżesz zaczął wykładać ten zakon następująco: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ziemi moabskiej, rozpoczął Mojżesz objaśnianie tego prawa,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Jordanem, w kraju Moabu, Mojżesz zaczął wyjaśniać prawo: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Moabitów, za Jordanem, tak rozpoczął Mojżesz objaśnianie tego Prawa: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[wschodnim] brzegu Jordanu, w ziemi Moaw, Mosze zaczął objaśniać tę Torę, [tłumacząc ją na siedemdziesiąt języków]: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другому боці Йордану в землі Моава, Мойсей почав проголошувати цей закон,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rozpoczął wykładać to Prawo po tej stronie Jardenu, na ziemi Moab,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regionie nadjordańskim w ziemi moabskiej Mojżesz począł objaśniać to prawo,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mówiąc.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2024-04-20T06:51:33Z</dcterms:modified>
</cp:coreProperties>
</file>