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(posłuchaj), czego oczekuje od ciebie JAHWE, twój Bóg.* Tego, abyś bał się** JAHWE, swojego Boga, abyś chodził wszystkimi Jego drogami,*** abyś Go kochał**** i służył***** JAHWE, swojemu Bogu,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&lt;x&gt;240 1:7&lt;/x&gt;; &lt;x&gt;240 9:10&lt;/x&gt;; &lt;x&gt;240 19:23&lt;/x&gt;; &lt;x&gt;390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22:36-39&lt;/x&gt;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6:13&lt;/x&gt;; 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2024-04-30T01:48:51Z</dcterms:modified>
</cp:coreProperties>
</file>