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swoje serca i nie usztywniajcie już swoich karków,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nieobrzezanie swojego serca i nie zatwardzajcie już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obrzeżcie nieobrzezkę serca waszego, i karku waszego nie zatwardzajcie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obrzeżcie odrzezek serca waszego, a karku waszego dalej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waszych serc, nie bądźcie nadal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więc nieobrzezkę waszego serca, a waszego karku już nie zatwardzajcie,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waszego serca i waszego karku już nie zatwardzajcie.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więc wasze serca z ich nieczystości i nie bądźcie już ludem o twardym karku,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więc obrzezania skorupy waszych serc, a nie czyńcie już opornym swego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zaporę [nierozsądku] z waszego serca, [która przeszkadza wam w służeniu Bogu], i poniechajcie uporu.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обріжете ваше твердосердя і вашу шию більше не чиніть твердою.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obrzezajcie skorupę waszego serca, a waszego karku nie czyńcie więcej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napletek swych serc i już nie zatwardzajcie swych karków.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2024-04-30T07:17:41Z</dcterms:modified>
</cp:coreProperties>
</file>