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JAHWE, wasz Bóg, jest Bogiem bogów i Panem* panów,** Bogiem wielkim, potężnym*** i strasznym, który nie ma względu na osobę**** ***** i nie bierze łapówek.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Panem, </w:t>
      </w:r>
      <w:r>
        <w:rPr>
          <w:rtl/>
        </w:rPr>
        <w:t>וַאֲדֹנֵי</w:t>
      </w:r>
      <w:r>
        <w:rPr>
          <w:rtl w:val="0"/>
        </w:rPr>
        <w:t xml:space="preserve"> , jod compaginis (?); w PS: </w:t>
      </w:r>
      <w:r>
        <w:rPr>
          <w:rtl/>
        </w:rPr>
        <w:t>ואדון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6:15&lt;/x&gt;; &lt;x&gt;730 17:14&lt;/x&gt;; &lt;x&gt;730 19:16&lt;/x&gt;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PS: i potężnym.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nie ma względu na osobę, </w:t>
      </w:r>
      <w:r>
        <w:rPr>
          <w:rtl/>
        </w:rPr>
        <w:t>פָנִים לֹא־יִּׂשָא</w:t>
      </w:r>
      <w:r>
        <w:rPr>
          <w:rtl w:val="0"/>
        </w:rPr>
        <w:t xml:space="preserve"> , idiom: nie bierze (pod uwagę) twarzy.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10:34&lt;/x&gt;; &lt;x&gt;520 2:11&lt;/x&gt;; &lt;x&gt;550 2:6&lt;/x&gt;; &lt;x&gt;560 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2024-04-30T03:05:00Z</dcterms:modified>
</cp:coreProperties>
</file>