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6"/>
        <w:gridCol w:w="6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twoją pochwalną pieśnią i On jest twoim Bogiem, On dokonał z tobą tych wielkich i strasznych rzeczy, które oglądały twoje oczy.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2024-04-30T02:37:44Z</dcterms:modified>
</cp:coreProperties>
</file>