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dusz* zeszli twoi ojcowie do Egiptu, a teraz JAHWE, twój Bóg, uczynił cię licznym jak gwiazdy na niebiosach.**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46:27&lt;/x&gt;; &lt;x&gt;20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1:10&lt;/x&gt;; &lt;x&gt;50 10:14-15&lt;/x&gt;; &lt;x&gt;50 26:5&lt;/x&gt;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2024-04-30T01:15:46Z</dcterms:modified>
</cp:coreProperties>
</file>