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wydzielił plemię Lewiego do noszenia skrzyni Przymierza z JAHWE, do wykonywania na rzecz JAHWE innych posług i do udzielania błogosławieństwa w Jego imieniu —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pokolenie Lewiego do noszenia arki przymierza JAHWE, do stawania przed JAHWE, by mu służyć i błogosławić w jego imię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odłączył Pan pokolenie Lewi do noszenia skrzyni przymierza Pańskiego, a iżby stawali przed obliczem Pańskiem do usługi jemu, i żeby błogosławili w i mieniu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odłączył pokolenie Lewi, aby nosiło skrzynię przymierza PANSKIEGO i stało przed nim w służbie, i błogosławiło w imię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wybrał Pan pokolenie Lewiego do noszenia Arki Przymierza Pańskiego, by stali przy Panu, służyli Mu i błogosławili w Jego imieniu, [co dzieje się]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oddzielił Pan plemię Lewiego do noszenia Skrzyni Przymierza Pana, do stawania przed Panem, służenia mu i udzielania w jego imieniu błogosławieństwa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wyznaczył plemię Lewiego do noszenia Arki Przymierza JAHWE, aby stawali przed JAHWE, służyli Mu i błogosławili w Jego imieniu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 i jego członków wyznaczył do noszenia Arki Przymierza JAHWE, do służenia JAHWE i do udzielania błogosławieństwa w Jego imieniu, co czynią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wyodrębnił pokolenie Lewiego: miało ono nosić Arkę Przymierza Jahwe, miało stawać przed Jahwe, by Mu służyć i w Jego imieniu udzielać błogosławieństwa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czasie, [gdy zszedłem z góry po grzechu złotego cielca], Bóg oddzielił plemię Lewiego, [które nie brało udziału w grzechu, wyznaczając je] do noszenia Skrzyni Świadectwa Boga, [oddzielił kohenów], żeby stanęli przed Bogiem i służyli Mu, i żeby [udzielili ludowi] błogosławieństwa [kohenów] w Jego Imię, [co czynią]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відлучив Господь племя Леві щоб носили кивот господнього завіту, щоб стали перед Господом служити і приносити молитви в його імені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WIEKUISTY oddzielił pokolenie Lewiego, by nosiło Arkę Przymierza WIEKUISTEGO oraz stawało przed obliczem WIEKUISTEGO Jemu do służby, i aby błogosławiło w Jego Imieniu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oddzielił plemię Lewiego, do noszenia Arki Przymierza JAHWE, do stawania przed obliczem JAHWE, by mu służyć, oraz do błogosławienia w jego imieniu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2024-04-30T01:36:59Z</dcterms:modified>
</cp:coreProperties>
</file>