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oddzielił plemię Lewiego* do noszenia skrzyni Przymierza JAHWE, do** stawania przed JAHWE, do służenia Mu i do błogosławienia w Jego imieniu*** – (jak to jest)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3:11-13&lt;/x&gt;; &lt;x&gt;40 8:12-26&lt;/x&gt;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do.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2024-04-30T04:07:45Z</dcterms:modified>
</cp:coreProperties>
</file>