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Połóżcie więc sobie te moje słowa na swoim sercu i duszy i przywiążcie je jako znak na swą rękę,* i niech będą jako przepaska** *** między waszymi oczami.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do swoich rąk.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przypomnienie.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6:4-9&lt;/x&gt;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2024-05-03T22:41:22Z</dcterms:modified>
</cp:coreProperties>
</file>