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 miejscu, które wybierze JAHWE w jednym z twoich plemion – tam będziesz składał swoje ofiary całopalne i tam będziesz czynił to wszystko, co ja ci przykazuję.*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Jedno miejsce składania ofiar odnosi się do trzech okazji w roku (&lt;x&gt;20 23:14-17&lt;/x&gt;;&lt;x&gt;20 34:2224&lt;/x&gt;; &lt;x&gt;30 23:4-36&lt;/x&gt;; &lt;x&gt;50 16:16-17&lt;/x&gt;). Jest to innowacja w stosunku do praktyk wcześniejszych (&lt;x&gt;10 8:20&lt;/x&gt;;&lt;x&gt;10 12:7&lt;/x&gt;;&lt;x&gt;10 13:18&lt;/x&gt;;&lt;x&gt;10 22:9&lt;/x&gt;;&lt;x&gt;10 26:25&lt;/x&gt;;&lt;x&gt;10 35:1&lt;/x&gt;, 3, 7; &lt;x&gt;20 17:15&lt;/x&gt;). Organizowanie lokalnych spotkań nie zostało jednak zabronione (&lt;x&gt;50 16:21&lt;/x&gt;; &lt;x&gt;70 6:24-27&lt;/x&gt;;&lt;x&gt;70 13:19-20&lt;/x&gt;; &lt;x&gt;90 7:17&lt;/x&gt;;&lt;x&gt;90 10:5&lt;/x&gt;, 13; &lt;x&gt;100 24:18-25&lt;/x&gt;; &lt;x&gt;110 18:30&lt;/x&gt;).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2024-04-28T21:01:13Z</dcterms:modified>
</cp:coreProperties>
</file>