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to, co poświęciłeś, a co (wciąż) będzie u ciebie, oraz ofiary ślubowane, weźmiesz (z sobą) i przyjdziesz na miejsce,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to, co poświęciłeś, a co wciąż będzie u ciebie, oraz ofiary ślubowane weźmiesz i przybędziesz na miejsce,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twoje rzeczy święte, które będziesz miał, i twoje ofiary ślubowane weźmiesz i przyniesiesz na miejsce, które wybierze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poświęcone rzeczy twoje, które będziesz miał, i śluby twoje, weźmiesz i przyniesiesz na miejsce, które obierze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poświęcisz i poślubisz JAHWE, weźmiesz i przydziesz na miejsce, które obierze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nakazane tobie ofiary święte i przyrzeczone przez ciebie ślubem weźmiesz ze sobą na to miejsce, które sobie obierze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dary poświęcone, które będziesz miał, i dary ślubowane weźmiesz i przyjdziesz na miejsce, które wybierze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nakazane tobie rzeczy poświęcone, posiadane i ślubowane przez ciebie, weźmiesz i przyniesiesz na miejsce,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święte, jakie będziesz posiadał, i ofiary ślubowane przez ciebie przyniesiesz na to miejsce, które JAHWE sobie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rzeczy święte, które będą należały do ciebie, a także ofiary ślubowane przez ciebie zabierzesz i pójdziesz [z nimi] na to miejsce, które obierze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[Mimo że pozwoliłem ci jeść nieuświęcone zwierzęta], jednak to, co uświęciłeś, i to, co ślubowałeś, przyniesiesz do [Świątyni] - miejsca, które wybierze Bóg, i tam je złożysz.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твоє святе, яке буде тобі і твої молитви, взявши, прийдеш до місця, яке собі вибере Господь Бог твій, щоб там призвати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 tylko twoje świętości, które będziesz miał, oraz twoje ofiary ślubne i przychodź na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swe święte rzeczy, które staną się twoją własnością, i swe ślubowane dary ofiarne masz nieść i przyjdź na miejsce, które JAHWE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2024-04-29T01:46:08Z</dcterms:modified>
</cp:coreProperties>
</file>