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przygotujesz swoje ofiary całopalne, mięso i krew (do złożenia) na ołtarzu JAHWE, twojego Boga – krew twojej rzeźnej ofiary wylejesz na ołtarz JAHWE, twojego Boga, a mięso będziesz mógł spożyć.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2024-04-29T06:42:20Z</dcterms:modified>
</cp:coreProperties>
</file>