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i słuchaj* wszystkich tych słów, które ja ci nakazuję, po to, by było dobrze tobie i twoim synom po tobie, na wieki – jeśli (tylko) będziesz czynił to, co dobre i prawe** w oczach JAHWE, twego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i wykonuj.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dobre  i  prawe :  PS  odwraca  kolejność tych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2024-04-28T23:40:58Z</dcterms:modified>
</cp:coreProperties>
</file>