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12:31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uczynisz tak JAHWE, twojemu Bogu, gdyż czyniły one dla swoich bogów to wszystko, co jest obrzydliwością dla JAHWE i to, czego JAHWE nienawidzi, bo nawet swoich synów i swoje córki paliły w ogniu dla swoich bogów.*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uczynisz tak JAHWE, swojemu Bogu! To bowiem, co tamte narody czyniły dla swoich bogów, jest obrzydliwością dla JAHWE. Posuwały się one nawet do tego, czego JAHWE nienawidzi, to znaczy swoich synów i córki paliły na ich cześć!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uczynisz tak JAHWE, swemu Bogu, gdyż wszystko, czym brzydzi się JAHWE i czego nienawidzi, czynili swoim bogom; nawet swoich synów i swoje córki palili w ogniu dla swoich bogów.</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uczynisz tak Panu, Bogu twemu; bo wszystko, czem się brzydzi Pan, i czego nienawidzi, czynili bogom swoim; także też i syny swoje, i córki swoje palili ogniem bogom swoim.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uczynisz tak JAHWE Bogu twemu. Wszytkie bowiem brzydliwości, których nienawidzi JAHWE, czynili Bogom swoim, ofiarując syny i córki i paląc ogniem.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uczynisz tak wobec Pana, Boga swego, bo to wszystko, czym brzydzi się Pan i czego nienawidzi, oni swym bogom czynili, nawet swych synów i córki w ogniu palili dla swych bogów.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uczynisz tak Panu, Bogu twemu, gdyż czyniły one dla swoich bogów to wszystko, co jest obrzydliwością dla Pana i czego Pan nienawidzi, paląc dla nich w ogniu nawet swoich synów i swoje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tak czynił JAHWE, twemu Bogu, gdyż dla JAHWE to wszystko jest obrzydliwością i nienawidzi tego, co czyniły one dla swych bogów, gdyż nawet swoich synów i córki spalały w ogniu dla swoich bogów.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możesz tak postąpić wobec JAHWE, twojego Boga! Oni bowiem czynili dla swoich bogów to wszystko, czym JAHWE się brzydzi i czego nienawidzi. Dla swoich bogów palili nawet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możesz w ten sposób postępować wobec Jahwe, twego Boga. Oni bowiem czynili dla swych bogów wszystko to, czym Jahwe się brzydzi i czego On nienawidzi: na cześć swych bogów spalali w ogniu swych własnych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czyń tego Bogu, twojemu Bogu. Bo oni służyli swoim bożkom na wszystkie wstrętne sposoby, których Bóg nienawidzi, paląc swoich synów i córki w ogniu dla swych bożków.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чинитимеш Господеві Богові твому так. Бо огидне Господеві, яке він зненавидів, вони зробили їхнім богам, бо своїх синів і своїх дочок спалюють в огні їхнім богам.</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postępuj tak względem WIEKUISTEGO, twojego Boga, gdyż te narody czyniły dla swoich bogów wszelką ohydę, której nienawidzi; bo nawet swoich synów i swoje córki palą w ogniu dla swoich bogów.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tak czynić JAHWE, swemu Bogu, gdyż one czyniły swoim bogom wszystko, co obrzydliwe dla JAHWE i czego on nienawidzi, bo nawet swoich synów i córki palą w ogniu dla swych bogów.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7:25&lt;/x&gt;; &lt;x&gt;50 9:5&lt;/x&gt;; &lt;x&gt;50 18:14&lt;/x&gt;; &lt;x&gt;120 3:27&lt;/x&gt;; &lt;x&gt;120 16:3&lt;/x&gt;; &lt;x&gt;120 23:10&lt;/x&gt;; &lt;x&gt;300 7:31&lt;/x&gt;; &lt;x&gt;300 19:5&lt;/x&gt;; &lt;x&gt;300 32:35&lt;/x&gt;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2024-04-29T07:51:22Z</dcterms:modified>
</cp:coreProperties>
</file>