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20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takiego nie uczynicie JAHWE, waszemu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podobnego nie uczynicie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tak z JAHWE, swoim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uczynicie tak Panu Bogu waszemu;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uczynicie tak JAHWE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postąpicie tak z Panem, Bogiem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Pana, waszego Boga, nic takiego nie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będziecie postępować wobec JAHWE,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inaczej macie służyć JAHWE, waszemu Bogu: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tak będziecie służyli swemu Bogu,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wykonujcie żadnej [służby świętych oddań] dla Boga, waszego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вчините так Господеві Богові вашому,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podobnych dla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wam tak postąpić wobec JAHWE, waszego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2024-04-28T20:05:07Z</dcterms:modified>
</cp:coreProperties>
</file>