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24"/>
        <w:gridCol w:w="2213"/>
        <w:gridCol w:w="5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takiego nie uczynicie JAHWE, waszemu Bogu.*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16:21-22&lt;/x&gt;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2024-04-29T02:45:35Z</dcterms:modified>
</cp:coreProperties>
</file>