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miejsca, które wybierze* JAHWE, wasz Bóg, spośród wszystkich waszych plemion, by tam umieścić swoje imię dla jego przebywania** – tam będziecie (Go) szukać i (tam będziesz) przychodził.***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7:6&lt;/x&gt;; &lt;x&gt;50 17:15&lt;/x&gt;; &lt;x&gt;50 18:5&lt;/x&gt;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pierwszym okresie miejscem tym było Szilo, zob. &lt;x&gt;60 18:1&lt;/x&gt;, 10;&lt;x&gt;60 22:12&lt;/x&gt;; &lt;x&gt;70 18:31&lt;/x&gt;; &lt;x&gt;90 1:3&lt;/x&gt;, 24;&lt;x&gt;90 3:21&lt;/x&gt;;&lt;x&gt;90 4:3&lt;/x&gt;; &lt;x&gt;300 7:12&lt;/x&gt;, 14. W PS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2024-04-28T21:21:36Z</dcterms:modified>
</cp:coreProperties>
</file>