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będziecie przynosić wasze całopalenia i wasze rzeźne ofiary, wasze dziesięciny i szczególne dary* z waszej ręki, wasze ofiary ślubowane** i dobrowolne oraz pierworodne z waszego bydła i 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będziecie przynosić wasze całopalenia i rzeźne ofiary, wasze dziesięciny i szczególne dary, wasze ofiary ślubowane oraz dobrowolne i pierworodne z waszego bydła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przynosić swoje całopalenia, ofiary, dziesięciny i ofiary wzniesienia, swoje ofiary ślubowane i dobrowolne oraz pierworodne ze swojego bydła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będziecie przynosić całopalenia wasze, i ofiary wasze, i dziesięciny wasze, i ofiary rąk waszych, i śluby wasze, i dobrowolne dary wasze, także pierworodztwa krów waszych, i owiec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będziecie na miejscu onym całopalenia i ofiary wasze, dziesięciny i pierwociny rąk waszych, i śluby, i dary, i pierworodne krów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zaniesiecie wasze całopalenia, krwawe ofiary, dziesięciny, ofiary waszych rąk, to, co ślubowaliście, i wasze ofiary dobrowolne oraz pierworodne z większego lub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będziecie przynosić wasze całopalenia i swoje rzeźne ofiary, dziesięciny i dary ofiarne swoich rąk, ślubowane i dobrowolne, oraz pierworodne z waszego bydła i z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składać wasze ofiary całopalne, ofiary krwawe, dziesięciny i ofiarę waszych rąk, waszych ślubowań i dobrowolne ofiary oraz pierworodne z waszego bydła i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tam zanosili ofiary całopalne, ofiary krwawe, dziesięciny, dary, ofiary ślubowań, ofiary dobrowolne oraz pierworodne zwierzęta z bydła i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będziecie składali swe całopalenia, ofiary krwawe, dziesięciny, ofiary podnoszone obrzędowo, ofiary ślubowane, dobrowolne dary i pierworodne cielęta i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przyniesiecie wasze [oddania] wstępujące i wasze [oddania pokojowe] zarzynane na ucztę, i wasze dziesięciny, i wyznaczony dar podniesiony z waszych rąk [przez kohena], to, co ślubowaliście, [a także] wasze dobrowolne dary i pierworodne waszego bydła i waszych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туди ваші цілопалення і ваші жертви і ваші первоплоди і ваші молитви і ваше добровілне і ваших первородних волів і ваших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będziesz przynosił wasze całopalenia, rzeźne ofiary, wasze dziesięciny, dary waszych rąk, ofiary ślubne i wasze dobrowolne dary, pierworodne rogacizny i waszych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będziecie przynosić swoje całopalenia i swe ofiary, i swe dziesięciny, i daninę ze swej ręki, i swe ślubowane dary ofiarne, i swe dobrowolne dary ofiarne, i pierworodne ze swego stada i ze swej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szczególny dar, </w:t>
      </w:r>
      <w:r>
        <w:rPr>
          <w:rtl/>
        </w:rPr>
        <w:t>תְרּומָה</w:t>
      </w:r>
      <w:r>
        <w:rPr>
          <w:rtl w:val="0"/>
        </w:rPr>
        <w:t xml:space="preserve"> (teruma h), lub: dar wznoszony, dar, datek, od staroaram. r-y-m, czyli: dać, lub od ak. taramu, czyli: nakładać opłatę, &lt;x&gt;50 12:6&lt;/x&gt;L.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wasze dziesięciny i szczególne dary z waszej ręki, wasze ofiary ślubowane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2024-04-28T20:18:52Z</dcterms:modified>
</cp:coreProperties>
</file>