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będziecie przynosić wasze całopalenia i wasze rzeźne ofiary, wasze dziesięciny i szczególne dary* z waszej ręki, wasze ofiary ślubowane** i dobrowolne oraz pierworodne z waszego bydła i 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szczególny dar, </w:t>
      </w:r>
      <w:r>
        <w:rPr>
          <w:rtl/>
        </w:rPr>
        <w:t>תְרּומָה</w:t>
      </w:r>
      <w:r>
        <w:rPr>
          <w:rtl w:val="0"/>
        </w:rPr>
        <w:t xml:space="preserve"> (teruma h), lub: dar wznoszony, dar, datek, od staroaram. r-y-m, czyli: dać, lub od ak. taramu, czyli: nakładać opłatę, &lt;x&gt;50 12:6&lt;/x&gt;L.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wasze dziesięciny i szczególne dary z waszej ręki, wasze ofiary ślubowane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2024-04-28T20:51:46Z</dcterms:modified>
</cp:coreProperties>
</file>