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synami* JAHWE, waszego Boga, nie będziecie (więc) robić sobie nacięć** ani wygalać sobie łysiny nad czołem*** po zmarłym,****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 JAHWE, waszego Boga, nie będziecie zatem robić sobie nacięć na ciele ani wygalać sobie po zmarłym łysiny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dziećmi JAHWE, swojego Boga. Nie będziecie się kaleczyć ani robić łysiny między swymi oczyma po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jesteście Pana, Boga waszego: nie będziecie się rzezać, ani czynić łysiny między oczyma waszemi nad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bądźcie JAHWE Boga waszego! Nie będziecie się rzazać ani czynić będziecie łysiny nad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dziećmi Pana, Boga waszego. Po zmarłym nie będziecie nacinać sobie skóry ani strzyc krótko włosów nad czołem,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 Pana, waszego Boga, nie czyńcie po umarłym nacięć na sobie i nie czyńcie sobie łysiny nad czołem,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 JAHWE, waszego Boga. Nie będziecie nacinać skóry ani golić głowy nad czołem na znak żałoby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dziećmi JAHWE, waszego Boga. Nie wolno wam na znak żałoby po zmarłym nacinać skóry ani golić włosów nad czołem,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dziećmi Jahwe, waszego Boga. Nie będziecie się kaleczyć ani też wystrzygać sobie łysiny nad czołem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robić nacięć na sobie ani wygalać miejsca na środku waszej głowy [na znak żałoby] po zmarłym, [jak czynią Emoryci, bo] jesteście dziećmi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Господа Бога вашого. Не зробите нарізів, не чинитимете лисини між вашими очима за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dziećmi WIEKUISTEGO, waszego Boga; nie czyńcie sobie nacięć, ani nie róbcie sobie nad waszymi oczyma łysiny po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”Jesteście synami JAHWE, waszego Boga. Nie wolno wam robić nacięć na sobie ani robić łysiny na swych czołach ze względu na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4:222&lt;/x&gt;; &lt;x&gt;350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będziecie robić sobie nacięć, </w:t>
      </w:r>
      <w:r>
        <w:rPr>
          <w:rtl/>
        </w:rPr>
        <w:t>תִתְּגֹדְדּו לֹא</w:t>
      </w:r>
      <w:r>
        <w:rPr>
          <w:rtl w:val="0"/>
        </w:rPr>
        <w:t xml:space="preserve"> , lub: nie kaleczcie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nad czołem, tj. ּ</w:t>
      </w:r>
      <w:r>
        <w:rPr>
          <w:rtl/>
        </w:rPr>
        <w:t>בֵין עֵינֵיכֶם</w:t>
      </w:r>
      <w:r>
        <w:rPr>
          <w:rtl w:val="0"/>
        </w:rPr>
        <w:t xml:space="preserve"> , tj. między oczami.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19:27-28&lt;/x&gt;; &lt;x&gt;30 21:5-6&lt;/x&gt;; &lt;x&gt;110 18:28&lt;/x&gt;; &lt;x&gt;300 16:6&lt;/x&gt;; &lt;x&gt;300 41:5&lt;/x&gt;; &lt;x&gt;300 47:5&lt;/x&gt;; &lt;x&gt;350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2024-04-29T01:32:03Z</dcterms:modified>
</cp:coreProperties>
</file>