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wszelkie ptactwo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2024-04-28T20:44:16Z</dcterms:modified>
</cp:coreProperties>
</file>