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9"/>
        <w:gridCol w:w="2005"/>
        <w:gridCol w:w="2433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jadł* żadnej obrzydliwości.**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2024-04-28T21:22:55Z</dcterms:modified>
</cp:coreProperties>
</file>