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obdarujesz* z twoich owiec, z twojego klepiska i z twojej tłoczni (wina) tym, czym pobłogosławił cię JAHWE,**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ich obdarzysz zasobnością twoich stad, twojego klepiska i tłoczni — tym, czym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Hojnie go obdarujesz ze swego bydła, klepiska i tłoczni. Dasz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czym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udarujesz z bydła twego, i z gumna twego, i z prasy twojej; z tego, w czem ci pobłogosławił Pan, Bóg twój, 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dasz na drogę z owiec i z bojowiska, i z prasy twojej, któremi JAHWE Bóg twój błogosławił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Podarujesz mu coś z twego drobnego bydła, z klepiska i tłoczni. Dasz mu coś z tego, w czym Pan, Bóg twój, tobie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 z twojej trzody, z twego gumna i z twojej tłoczni tym, czym ubłogosławił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 z twojej trzody, z twojego klepiska i z twojej tłoczni. Dasz mu z tego, czym pobłogosławił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Obdaruj go czymś z twojej trzody, z klepiska i tłoczni, po prostu podziel się tym, w czym ci pobłogosławił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Obładuj go [darem] ze swej trzody, z klepiska i z tłoczni: daj mu tego, w czym pobłogosławił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Hojnie zaopatrzysz go z twoich owiec, z twojego klepiska i z twojej tłoczni, czymkolwiek Bóg, twój Bóg, cię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дорогу йому даси з твоїх овець і з твого зерна і з твого точила. Так як тебе поблагословив Господь Бог твій, 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Wyposażyć wyposażysz go z twoich trzód, z twojego klepiska i z twojej tłoczni; udzielisz mu z tego, czym cię pobłogosławił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go w coś ze swej trzody i ze swego klepiska, i ze swej tłoczni oliwnej i winnej. Dasz mu stosownie do tego, jak ci pobłogosławił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szczodrze go obdarujesz, ּ</w:t>
      </w:r>
      <w:r>
        <w:rPr>
          <w:rtl/>
        </w:rPr>
        <w:t>תַעֲנִיק הַעֲנֵיק</w:t>
      </w:r>
      <w:r>
        <w:rPr>
          <w:rtl w:val="0"/>
        </w:rPr>
        <w:t xml:space="preserve"> , idiom: włożysz mu bogaty wieniec l. naszyjnik.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ד֯ ני )א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2024-05-30T00:24:42Z</dcterms:modified>
</cp:coreProperties>
</file>