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przy tym, że sam byłeś niewolnikiem w ziemi egipskiej i że JAHWE, twój Bóg, wykupił cię stamtąd. Dlatego teraz nakazuję ci takie właśnie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pamiętać, że sam byłeś niewolnikiem w ziemi Egiptu i że, JAHWE, twój Bóg, wykupił cię. Dlatego ja nakazuję ci to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sobie, żeś był niewolnikiem w ziemi Egipskiej, skąd cię wykupił Pan, Bóg twój; dla tego ja to dziś tobie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ziemi Egipskiej, a wybawił cię JAHWE Bóg twój, i przetoż ja teraz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ziemi egipskiej i że wybawił cię Pan, Bóg twój. Dlatego ci daję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ziemi egipskiej i że Pan, Bóg twój, wykupił cię. Dlatego Ja nakazuję ci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wyzwolił cię JAHWE, twój Bóg,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i wybawił cię stamtąd JAHWE, twój Bóg, dlatego ja daję ci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sam był niewolnikiem w Egipcie i że twój Bóg, Jahwe, uwolnił cię; dlatego też ja daję ci dziś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byłeś niewolnikiem w ziemi Micrajim i Bóg, twój Bóg, wyswobodził ciebie. Dlatego Ja nakazuję ci tę rzecz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тебе викупив Господь Бог твій звідти. Через це я заповідаю тобі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cię wyzwolił;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egipskiej, a JAHWE, twój Bóg, cię wykupił. Dlatego ci to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2024-05-28T19:43:50Z</dcterms:modified>
</cp:coreProperties>
</file>