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swojemu Bogu. Pierworodnego ze swojego bydła nie użyjesz do pracy, a pierworodnego z owiec nie poddasz strzyżeniu.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 ze swego bydła albo z owiec poświęcisz JAHWE, swemu Bogu. Nie będziesz używał do pracy pierworodnego z cielców ani nie będziesz strzygł pierworodnego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pierworodztwa, które się urodzi z bydła twego, albo z trzody twojej, samce, poświęcisz Panu, Bogu twemu; nie będziesz robił pierworodnym krowy twojej, ani będziesz strzygł pierworodnych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pirworodnych, które się rodzą w bydle i w owcach twoich, cokolwiek jest płci samczej, poświęcisz JAHWE Bogu twemu. Nie będziesz robił pierworodnym krowy ani będziesz strzygł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poświęcić Panu, Bogu swemu, każdego pierworodnego samca, który się urodzi z większego lub drobnego bydła. Nie będziesz używał do pracy pierworodnego z cielców i nie będziesz strzygł pierworodnego swej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się urodzi wśród twego bydła i wśród twoich owiec, poświęcisz Panu, Bogu twemu. Nie użyjesz do pracy pierworodnego z twego bydła ani nie będziesz strzygł pierworodnego z 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twego bydła i owiec, poświęcisz JAHWE, twemu Bogu. Nie będziesz używał do pracy twego pierworodnego wołu i 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twojego bydła lub trzody, poświęcisz dla JAHWE, twojego Boga. Nie zaprzęgniesz do pracy pierworodnego wołu ani nie będziesz strzygł pierworodnego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twego Boga, wydzielisz każdego pierworodnego samca, który urodzi się wśród twego bydła i trzody. Nie użyjesz do roboty pierworodnych cielców ani nie będziesz strzygł pierworodnych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pierworodnego samca, który urodził się wśród twojego bydła i owiec, uświęcisz dla Boga, twojego Boga, [oświadczając, że jest święty jako pierworodny]. Nie będziesz używał do pracy pierworodnego z twojego bydła ani strzygł pierworodnego z 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pierworodnego, które się urodzi z twego bydła, albo z twojej trzody samce poświęcisz WIEKUISTEMU, twojemu Bogu; nie użyjesz do pracy twojego pierworodnego byka, ani 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pierworodnego samca, który się urodzi w twym stadzie i w twej trzodzie, uświęcisz dla JAHWE, swego Boga. Nie wolno ci wykonywać żadnej pracy pierworodnym twego byka ani strzyc pierworodnego z 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2024-05-28T21:11:55Z</dcterms:modified>
</cp:coreProperties>
</file>