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oraz strzegł i wypełniał całe to przykazanie,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swego Boga, byś pilnował wypełniania wszystkich przykazań, które dziś ci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żebyś słuchając posłuszny był głosowi Pana, Boga twego, abyś strzegł, i czynił każde przykazanie to, które ja przykazuję tobie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a strzegł wszystkiego, coć rozkazał i co ja dziś przykazuję tobie: błogosławić ci będzie, jako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wiernie głosu Pana, Boga swego, wykonując dokładnie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Pana, Boga swego, i starannie spełniał to przykazanie, które ci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pilnie będziesz słuchać głosu JAHWE, twego Boga, aby przestrzegać wszystkich tych przykazań i je wypełniać, które ja dziś tobie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naprawdę będziesz słuchał głosu JAHWE, twojego Boga, i gorliwie wypełniał te wszystkie przykazania, które dziś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szczerze będziesz posłuszny głosowi Jahwe, twego Boga, strzegąc i wypełniając wszystkie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tylko jeżeli będziesz słuchał słowa Boga, twojego Boga, i starannie wypełniał każde przykazanie,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послухаєтесь голосу Господа Бога вашого, щоб зберігати і чинити всі ці заповіді,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WIEKUISTEGO, twojego Boga, starając się spełniać wszystkie te przykazania, które ci dzisiaj przykazuję,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jeśli będziesz pilnie słuchał głosu JAHWE, swego Boga, by dbać o wprowadzenie w czyn całego tego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2024-05-30T01:10:57Z</dcterms:modified>
</cp:coreProperties>
</file>