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wszystkich swoich bramach, które daje ci JAHWE, twój Bóg, ustanowisz sobie sędziów i urzędników* dla swoich plemion i będą sądzili lud sprawiedliwym sądem.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wszystkich miastach, które daje ci JAHWE, twój Bóg, ustanowisz dla swoich plemion sędziów i urzędników. Mają oni zapewnić ludowi sprawiedliwy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Ustanowisz sobie sędziów i urzędników we wszystkich swoich miastach, które JAHWE, twój Bóg, daje ci dla wszystkich waszych pokoleń, aby sądzili lud sprawiedliwym sądem.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Sędzie i urzędniki postanowisz sobie we wszystkich bramach twoich, które Pan, Bóg twój, da tobie w każdem pokoleniu twojem, aby sądzili lud sądem sprawiedliwym.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Sędzie i urzędniki postanowisz we wszytkich bramach twoich, któreć da JAHWE Bóg twój w każdym pokoleniu twoim, aby sądzili lud sądem sprawiedliwym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Ustanowisz sobie sędziów i urzędników we wszystkich miastach, które ci daje Pan, Bóg twój, dla wszystkich pokoleń. Oni sądzić będą lud sprawiedliwie.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wszystkich twoich miejscowościach, które da ci Pan, Bóg twój, ustanowisz sobie sędziów i nadzorców dla każdego plemienia, aby sprawiedliwie sądzili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Ustanowisz sobie sędziów i urzędników we wszystkich twoich bramach, które JAHWE, twój Bóg, daje tobie dla twoich plemion. Oni będą sprawiedliwie sądzili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Ustanowisz sobie sędziów i urzędników dla każdego plemienia, w każdym twoim mieście, które JAHWE, twój Bóg, ci daje. Oni będą sądzili lud i wydawali sprawiedliwe wyroki.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[wszystkich] twych pokoleń ustanowisz sobie sędziów i nadzorców - we wszystkich osiedlach, jakie da ci twój Bóg, Jahwe; oni będą sprawowali nad ludem sprawiedliwe sądy.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Wyznaczysz sobie sędziów i strażników prawa dla każdego z twoich plemion i we wszystkich twoich miastach, które Bóg, twój Bóg, daje ci. [Wyznacz doświadczonych sędziów], żeby sądzili lud sądem sprawiedliwym.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Настановиш собі суддів і писарів за племенами в усіх твоїх містах, які дає тобі Господь Бог твій, і судитимуть нарід справедливим судом.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wszystkich twoich bramach, które WIEKUISTY, twój Bóg, da ci w twych pokoleniach, ustanowisz sobie sędziów i urzędników, aby sądzili lud sprawiedliwym sądem.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”Masz sobie ustanowić sędziów i urzędników we wszystkich swoich bramach, które JAHWE, twój Bóg, daje ci według twoich plemion, i będą sądzić lud prawym sądem.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urzędników, ׁ</w:t>
      </w:r>
      <w:r>
        <w:rPr>
          <w:rtl/>
        </w:rPr>
        <w:t>שֹטְרִים</w:t>
      </w:r>
      <w:r>
        <w:rPr>
          <w:rtl w:val="0"/>
        </w:rPr>
        <w:t xml:space="preserve"> (szoterim), lub: sekretarzy, zarządców (cywilnych lub wojskowych), &lt;x&gt;50 16:18&lt;/x&gt;L.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2024-05-02T14:25:20Z</dcterms:modified>
</cp:coreProperties>
</file>