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JAHWE, twojemu Bogu, byka ani owcy, które miałyby wadę,* jakąkolwiek przykrą rzecz, gdyż byłoby to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w ofierze JAHWE, twojemu Bogu, cielca ani owcy z jakąkolwiek wadą. Coś takiego byłoby obrzydliwością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JAHWE, swemu Bogu, ofiary z cielca lub owcy, które mają skazę lub jakąkolwiek wadę, gdyż to budzi odrazę w JAHWE, twym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Panu, Bogu twemu, wołu, ani bydlęcia, na którem by była skaza, albo jakakolwiek wada, gdyż to jest obrzydliwością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 Bogu twemu owce i wołu, na którym jest zmaza abo jaka skaza: bo brzydliwość jest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na ofiarę Panu, Bogu swemu, cielca lub czegoś z drobnego bydła, jeśliby miały skazę lub jakikolwiek brak, gdyż brzydzi się tym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Panu, Bogu swemu, cielca ani owcy, na których jest wada, jakikolwiek brak, gdyż jest to obrzydliwością dla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JAHWE, twemu Bogu, w ofierze wołu ani owcy, które będą miały wadę lub jakiś brak, gdyż jest to obrzydliwością dla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ofiary dla JAHWE, twojego Boga, z cielca lub jagnięcia, które mają wadę, czyli jakiekolwiek braki, bo tym brzydzi się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zabijesz [na ofiarę] dla twego Boga, Jahwe, ani cielca, ani jagnięcia mającego wadę, jakąś ciężką skazę, bo tym się brzydzi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zarżniesz [na oddanie] dla Boga, twojego Boga, byka albo owcy [lub kozy], która ma cielesną wadę, ani [nie złożysz w oddaniu zwierzęcia, które było zarżnięte z] niewłaściwym oświadczeniem [zamiaru], bo jest to obrzydliwość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жертвуватимеш Господеві Богові твому теля чи вівцю, в якій є сказ, всяке погане слово, бо це огидне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zarzynaj WIEKUISTEMU, twojemu Bogu, byka albo barana, który miałby wadę jakąkolwiek ułomność; gdyż to jest wstrętne dla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składać w ofierze JAHWE, twemu Bogu, byka ani owcy, które mają jakąś wadę, coś odrażającego; jest to bowiem obrzydliwością dla JAHWE, twego Boga.ʼ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22:17-25&lt;/x&gt;; &lt;x&gt;460 1:6-8&lt;/x&gt;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2024-05-23T08:43:22Z</dcterms:modified>
</cp:coreProperties>
</file>