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usłyszy (o tym) i będzie się bał – i nie będzie już postępował zuchwale.*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o tym usłyszy, wszystkich przejmie strach i nikt nie odważy się już postąpić zuchwale.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lud usłyszy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będzie się bał, i nie postąpi już zuchwale.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wszystek lud usłyszawszy bał się, a więcej hardzie sobie nie poczynał.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lud usłyszawszy będzie się bał, aby się potym żaden pychą nie nadymał.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słysząc to, ulęknie się i już więcej nie będzie się unosił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usłyszy o tym cały lud, i będzie się bał, i już zuchwale nie postąpi.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gdy o tym usłyszy, będzie się lękał i nie będzie więcej zuchwały.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usłyszy o tym, będzie się bał i już więcej nikt nie uniesie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słysząc o tym będzie się bał i nie będzie już unosił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[Poczekają do obchodu następnego święta pielgrzymiego z jego uśmierceniem], aby cały lud usłyszał i bał się, żeby już więcej rozmyślnie się nie sprzeciwiali.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нарід, почувши, злякається і більше не буде беззаконним.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cały lud to usłyszał, bał się i więcej się nie rozzuchwalał.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usłyszy i się zlęknie, i już nie będą postępować zuchwale.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już nie będzie samowolny.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2024-05-25T15:04:45Z</dcterms:modified>
</cp:coreProperties>
</file>