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17:16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Tylko niech nie ma wiele koni* i niech nie kieruje ludu z powrotem do Egiptu, po to, aby pomnożyć konie,** ponieważ JAHWE powiedział*** wam: Nie wracajcie już więcej tą drogą.****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Niech jednak król nie gromadzi zbyt wiele koni, niech nie kieruje ludu z powrotem do Egiptu, by rozbudować konnicę, ponieważ JAHWE powiedział: Nie wkraczaj już więcej na tę drogę.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Tylko niech nie pomnaża sobie koni ani nie prowadzi ludu do Egiptu, aby nabyć wiele koni, ponieważ JAHWE wam powiedział: Nie wracajcie tą drogą nigdy więcej.</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Tylko niech nie chowa wiele koni, ani nawraca ludu do Egiptu, aby wiele koni nabył, ponieważ wam Pan rzekł: Nie wracajcie się zaś tą drogą więcej.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będzie postanowiony, nie będzie chował wiele koni ani zasię wprowadzi ludu do Egiptu, liczbą jezdy zmocniony, zwłaszcza iż wam JAHWE przykazał, abyście się żadną miarą tąż drogą więcej nie wracali.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będzie on tylko posiadał wielu koni i nie zaprowadzi ludu do Egiptu, aby mieć wiele koni. Powiedział bowiem wam Pan: Tą drogą nigdy wracać nie będziecie.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Tylko niech nie trzyma sobie wiele koni i niech nie prowadzi ludu z powrotem do Egiptu, aby mnożyć sobie konie, gdyż Pan powiedział do was: Nie wracajcie już nigdy na tę drogę.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Tylko niech on nie trzyma koni w dużej liczbie i nie zawraca ludu do Egiptu, aby nabyć konie, gdyż JAHWE powiedział wam: Nie będziecie już wracali tą drogą.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nie powinien nabywać dla siebie zbyt wielu koni ani posyłać ludzi do Egiptu, by tam ich wiele kupowali, ponieważ JAHWE wam powiedział: «Nie wolno wam już nigdy wracać na tę drogę».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będzie on mógł mnożyć sobie koni i nie poprowadzi ludu z powrotem do Egiptu, aby przymnożyć koni, albowiem Jahwe powiedział wam: ”Nie wolno wam już nigdy wracać na tę drogę”.</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Jednak niech nie ma wielu koni dla siebie, [lecz tylko tyle, ile potrzebuje do swego rydwanu], żeby nie przywiódł ludu z powrotem do Micrajim, chcąc zdobyć więcej koni, bo Bóg powiedział wam: Już nigdy więcej nie powrócicie na tamtą drogę.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не розмножить собі коня, ані не поверне нарід до Єгипту, щоб розмножити собі коня, бо Господь сказав вам: Не додасьте звернути більше з тієї дороги.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Tylko niech nie mnoży sobie koni, ani nie zawraca ludu do Micraim w celu namnożenia koni; gdyż WIEKUISTY wam powiedział: Nie wracajcie więcej tą drogą.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Tylko niech sobie nie pomnaża koni ani nie każe ludowi wracać do Egiptu, żeby pomnożyć konie; wszak JAHWE wam powiedział: ʼNigdy nie wolno wam wrócić tą drogąʼ.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&lt;x&gt;110 4:26&lt;/x&gt;</w:t>
      </w:r>
    </w:p>
  </w:footnote>
  <w:footnote w:id="3">
    <w:p>
      <w:pPr>
        <w:pStyle w:val="FootnoteText"/>
      </w:pPr>
      <w:r>
        <w:rPr>
          <w:rStyle w:val="FootnoteReference"/>
        </w:rPr>
        <w:t>2)</w:t>
      </w:r>
      <w:r>
        <w:t xml:space="preserve"> </w:t>
      </w:r>
      <w:r>
        <w:t>&lt;x&gt;110 10:28&lt;/x&gt;; &lt;x&gt;140 1:16&lt;/x&gt;; &lt;x&gt;140 9:28&lt;/x&gt;</w:t>
      </w:r>
    </w:p>
  </w:footnote>
  <w:footnote w:id="4">
    <w:p>
      <w:pPr>
        <w:pStyle w:val="FootnoteText"/>
      </w:pPr>
      <w:r>
        <w:rPr>
          <w:rStyle w:val="FootnoteReference"/>
        </w:rPr>
        <w:t>3)</w:t>
      </w:r>
      <w:r>
        <w:t xml:space="preserve"> </w:t>
      </w:r>
      <w:r>
        <w:rPr>
          <w:rtl w:val="0"/>
        </w:rPr>
        <w:t xml:space="preserve">Wg PS: był tym, który powiedział, </w:t>
      </w:r>
      <w:r>
        <w:rPr>
          <w:rtl/>
        </w:rPr>
        <w:t>האמר</w:t>
      </w:r>
      <w:r>
        <w:rPr>
          <w:rtl w:val="0"/>
        </w:rPr>
        <w:t xml:space="preserve"> .</w:t>
      </w:r>
    </w:p>
  </w:footnote>
  <w:footnote w:id="5">
    <w:p>
      <w:pPr>
        <w:pStyle w:val="FootnoteText"/>
      </w:pPr>
      <w:r>
        <w:rPr>
          <w:rStyle w:val="FootnoteReference"/>
        </w:rPr>
        <w:t>4)</w:t>
      </w:r>
      <w:r>
        <w:t xml:space="preserve"> </w:t>
      </w:r>
      <w:r>
        <w:t>&lt;x&gt;290 31:1&lt;/x&gt;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2024-05-23T09:45:53Z</dcterms:modified>
</cp:coreProperties>
</file>