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nie bierze sobie wiele żon,* aby nie odstąpiło jego serce. Niech sobie również nie gromadzi zbyt wiele srebra i złota.**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nie poślubia sobie wielu żon, by jego serce nie popadło w odstępstwo, a także niech nie gromadzi zbyt wiele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też pomnażał sobie żon, aby jego serce się nie odwróciło; niech nie nabywa zbyt wiele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też miał wiele żon, aby się nie odwróciło serce jego; srebra też i złota niech nazbyt wiele nie nabywa.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siła żon, które by przyłudziły serce jego, ani srebra, ani złota niezmierne 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zbyt wielu żon, aby nie odwróciło się jego serce. Nie będzie gromadził wielkiej ilości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nie bierze sobie wiele żon, aby nie odstąpiło jego serce. Także srebra i złota niech wiele nie gromadzi.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bierze sobie wielu żon, aby nie odwróciło się jego serce. Także niech nie gromadzi dużo srebra ani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 brać sobie zbyt wielu żon, gdyż to mogłoby uwieść jego serce. Nie powinien także gromadzić dla siebie nadmiernej ilości srebra ani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on też powiększał sobie liczby żon, aby nie odwróciło się serce jego [od Boga], i nie będzie gromadził nadmiernej ilości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nie gromadzi przy sobie wielu żon, aby jego serce nie odwróciło się [ku nim], także wiele srebra i złota niech nie gromadzi.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розмножить собі жінок, ані не переставиться своїм серцем. І не розможить собі дуже срібло і золото.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nie mnoży sobie żon, by się nie odwróciło jego serce; także niech sobie nadmiernie nie nabywa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sobie nie zwiększa liczby żon, by jego serce się nie odwróciło; ani niech zbytnio nie pomnaża sobie srebra i 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2024-05-25T10:08:33Z</dcterms:modified>
</cp:coreProperties>
</file>