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 jego serce nie wynosiło się ponad jego braci i nie odstąpił od przykazania ani w prawo, ani w lewo — aby dzięki temu zapewnić sobie i swoim synom długie panowanie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ponad jego braci i żeby nie odstąpił od tego przykazania ani na prawo, ani na lewo, aby żył długo w swoim królestwie, on i jego synowie, 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wynosiło serce jego nad bracią jego, i żeby się nie unosiło od tego przykazania na prawo, ani na lewo, aby długo żył na królestwie swojem, on i synowie jego w pośrodku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nie podnosi serce jego w pychę nad bracią swą ani się uchyla na prawą abo na lewą stronę, aby długi czas królował on sam i synowie jego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uniknąć wynoszenia się nad swych braci i zbaczania od przykazań na prawo czy też lewo, aby długo królowali on i synowie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jego nie wyniosło się ponad jego braci i aby nie odstąpił od przykazania ani w prawo, ani w lewo, aby był długo królem w Izraelu,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serce nie wynosiło się nad jego braćmi i nie odstąpił od tego przykazania ani na prawo, ani na lewo, aby długo panował, on i jego synowie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nie wynosiło się nad braci i aby nie odszedł od tych przykazań ani na krok. Dzięki temu przedłuży dni swojego królowania w Izraelu,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jego serce nie wynosiło się ponad jego braci i aby w niczym nie odstąpił od tego przykazania; aby wraz ze swymi synami przedłużył dni swojego królowania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ma tak być], żeby jego serce nie wynosiło się nad jego braci i żeby nie zboczył [od choćby najmniejszego] przykazania, ani w prawo, ani w lewo, lecz by panował długi czas nad swoim królestwem, on i jego synowie spośród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підносився своїм серцем над своїх братів, щоб не відступив від заповідей на право чи на ліво, щоб довгочасним був у своїй владі, він і його сини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wynosiło jego serce nad swymi braćmi, aby nie odstępował od przykazań ani na prawo, ani na lewo oraz by długo żył przy swym królestwie, tak on, jak i jego synowie wśród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jego serce się nie wynosiło nad jego braci i żeby od tego przykazania nie zbaczał na prawo ani na lewo, aby przedłużył swoje dni nad swym królestwem, on oraz jego synowie pośród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2024-05-23T09:43:24Z</dcterms:modified>
</cp:coreProperties>
</file>