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Lewici,* całe plemię Lewiego, nie będą mieli działu ani dziedzictwa z Izraelem. Będą spożywali wdzięczne dary (składane) JAHWE oraz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Kapłani, Lewici : przypadek apozycji (?): kapłani lewiccy, &lt;x&gt;50 18:1&lt;/x&gt;L.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2024-04-28T21:29:06Z</dcterms:modified>
</cp:coreProperties>
</file>