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przeprowadzałby swojego syna lub córkę przez ogień, ani przepowiadający przyszłość,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guślarz,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czarownik,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pośród was nikt, kto by przeprowadzał swego syna lub córkę przez ogień, ani wróżbita, ani wróżbiarz, ani jasnowidz, ani czarownik;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między wami nie znajduje, któryby przewodził syna swego, albo córkę swoję przez ogień; także wieszczek, guślarz, i wróżek, i czarownik.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niech nie najduje w tobie, który by oczyścił syna swego abo córkę, przewodząc przez ogień; abo który by się radził praktykarzów i wierzył snom, i wróżkom, i ani niech nie będzie guślarz,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nikt, kto by przeprowadzał przez ogień swego syna lub córkę, uprawiał wróżby, gusła, przepowiednie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przeprowadza swego syna czy swoją córkę przez ogień, ani wróżbita, ani wieszczbiarz, ani guślarz, ani czarodziej,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by przeprowadzał swego syna i córkę przez ogień, uprawiał wróżby, przepowiednie i czary,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u ciebie nikt, kto by spalił w ofierze swojego syna lub córkę, kto by praktykował wróżby, zaklinanie, magię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znajdzie nikt, kto by przeprowadzał przez ogień swego syna albo córkę, [kto] uprawiałby wróżbiarstwo, zamawianie, zaklinanie czy też magię,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znalazł się nikt, kto swojego syna lub córkę przeprowadza [pomiędzy dwoma] ogniami [dla Molecha] ani wróżący przy pomocy różdżki, ani przepowiadający na podstawie czasu, ani wieszczący [na podstawie nietypowych zdarzeń], ani czarownik,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знайдеться у тебе той, хто очищує свого сина чи свою дочку огнем, хто ворожить ворожбитством, чарує і віщує, віщує розтинанням,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znajduje taki, co przeprowadza przez ogień swojego syna, lub córkę; ani wróżbita, ani wieszczbiarz, ani guślarz, ani czarodziej;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znajdzie u ciebie nikt, kto swego syna lub swą córkę przeprowadza przez ogień, nikt, kto wróży, kto uprawia magię, ani nikt, kto wypatruje znaków wróżebnych, ani czarnoksiężnik,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2024-04-28T18:55:49Z</dcterms:modified>
</cp:coreProperties>
</file>