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rzucający zaklęcia,* ani radzący się (zmarłych) przodków** lub duchów,*** ani zwracający się do umarłych,****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zaklinacz, ani radzący się zmarłych przodków lub duchów,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zwracający się do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zaklinacz, ani nikt, kto by wywoływał duchy, ani czarnoksiężnik, ani nekromanta.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czarnoksiężnik, i ten, który ma sprawę z duchy złymi, i praktykarz, i wywiadujący się czego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czarownik, ani kto by się duchów złych radził, ani wieszczków abo się od umarłych prawdy dowiadował: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by uprawiał zaklęcia, pytał duchów i widma, zwracał się do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zaklinacz, ani wywoływacz duchów, ani znachor, ani wzywający zmarłych;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zaklinacz, wywoływacz duchów, ani znachor i poszukujący rady u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by wywoływał duchy, pytał o radę czarowników, szukał rady u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odwoływałby się do czarów, kto zwracałby się z pytaniem do duchów, do jasnowidzów, ani też kto poszukiwałby rady u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używający do wróżb zwierząt, ani zwracający się [po przepowiednię] do nekromantów i szamanów, ani wypytujący zmarłych.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нашіптує нашіптуванням, говорить духами, і ворожить знаками, і викликає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związany z czarami, ani taki, co wzywa duchy, ani znachor, ani ten, który bada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ten, kto zaklina drugich, ani nikt, kto zasięga rady u medium spirytystycznego, ani trudniący się przepowiadaniem wydarzeń, ani nikt, kto się wypytuje umarłego.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rzucający zaklęcia, </w:t>
      </w:r>
      <w:r>
        <w:rPr>
          <w:rtl/>
        </w:rPr>
        <w:t>חָבֶר חֹבֵר</w:t>
      </w:r>
      <w:r>
        <w:rPr>
          <w:rtl w:val="0"/>
        </w:rPr>
        <w:t xml:space="preserve"> (chower chawer), wypowiadający zaklęcia, wg G: mamroczący (l. nucący) zaklęcia, l. zaklinacz, zob. &lt;x&gt;230 58:6&lt;/x&gt;; &lt;x&gt;290 47:9&lt;/x&gt;, 12. Być może rodzaj zaklinacza węży, &lt;x&gt;50 18:11&lt;/x&gt;L.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radzący się (zmarłych) przodków, ׁ</w:t>
      </w:r>
      <w:r>
        <w:rPr>
          <w:rtl/>
        </w:rPr>
        <w:t>שֹאֵל אֹוב</w:t>
      </w:r>
      <w:r>
        <w:rPr>
          <w:rtl w:val="0"/>
        </w:rPr>
        <w:t xml:space="preserve"> (szoel ’ow), lub: (1) radzący się (zmarłych) ojców, od het. i as. ojciec, przodek; (2) wypytujący bukłak (l. dziurę w ziemi), zob. &lt;x&gt;30 19:31&lt;/x&gt;;&lt;x&gt;30 20:6&lt;/x&gt;; &lt;x&gt;90 28:8&lt;/x&gt;, 9; &lt;x&gt;290 8:19&lt;/x&gt;;&lt;x&gt;290 19:3&lt;/x&gt;;&lt;x&gt;290 29:4&lt;/x&gt;, </w:t>
      </w:r>
      <w:r>
        <w:rPr>
          <w:rtl/>
        </w:rPr>
        <w:t>הָאֹבֹות</w:t>
      </w:r>
      <w:r>
        <w:rPr>
          <w:rtl w:val="0"/>
        </w:rPr>
        <w:t xml:space="preserve"> , lub: „bukłakowcy”, media, osoby wywołujące duchy zmarłych, zob. &lt;x&gt;50 18:11&lt;/x&gt;. Występuje z </w:t>
      </w:r>
      <w:r>
        <w:rPr>
          <w:rtl/>
        </w:rPr>
        <w:t>יִּדְעֹנִי</w:t>
      </w:r>
      <w:r>
        <w:rPr>
          <w:rtl w:val="0"/>
        </w:rPr>
        <w:t xml:space="preserve"> (jiddeoni), które może się odnosić do duchów lub ich wyobrażeń; duchom tym przypisywano poznanie przyszłości. Występują paralelnie do zmarłych, zob. &lt;x&gt;50 18:11&lt;/x&gt;; &lt;x&gt;290 8:19&lt;/x&gt;, lub do cieni, </w:t>
      </w:r>
      <w:r>
        <w:rPr>
          <w:rtl/>
        </w:rPr>
        <w:t>אִּטִים</w:t>
      </w:r>
      <w:r>
        <w:rPr>
          <w:rtl w:val="0"/>
        </w:rPr>
        <w:t xml:space="preserve"> , zob. &lt;x&gt;290 19:3&lt;/x&gt;; paralelne do ak. etimmu, oznaczającego ducha zmarłej osoby.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duch, </w:t>
      </w:r>
      <w:r>
        <w:rPr>
          <w:rtl/>
        </w:rPr>
        <w:t>יִּדְעֹנִי</w:t>
      </w:r>
      <w:r>
        <w:rPr>
          <w:rtl w:val="0"/>
        </w:rPr>
        <w:t xml:space="preserve"> , lub: posiadający chowańca, znachor, medium, zob. &lt;x&gt;30 19:31&lt;/x&gt;;&lt;x&gt;30 20:6&lt;/x&gt;, 27; &lt;x&gt;90 28:3&lt;/x&gt;, 9; &lt;x&gt;120 21:6&lt;/x&gt;; &lt;x&gt;290 8:19&lt;/x&gt;;&lt;x&gt;290 19:3&lt;/x&gt;.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zwracający się do umarłych, </w:t>
      </w:r>
      <w:r>
        <w:rPr>
          <w:rtl/>
        </w:rPr>
        <w:t>תִים ־ דֹרֵׁש אֶל־הַּמֵ</w:t>
      </w:r>
      <w:r>
        <w:rPr>
          <w:rtl w:val="0"/>
        </w:rPr>
        <w:t xml:space="preserve"> , lub: spirytysta, &lt;x&gt;90 28:6-7&lt;/x&gt;.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19:31&lt;/x&gt;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2024-04-28T19:34:55Z</dcterms:modified>
</cp:coreProperties>
</file>