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42"/>
        <w:gridCol w:w="3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Słuszne wszystko, które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 Mają słuszność w tym, co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wówczas do mnie: Mają słuszność w tym, co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Słusznie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Pan do mnie: Dobrze mówili, co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 JAHWE: Dobrzeć wszytko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odrzekł mi Pan: Dobrze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mnie: Słusznie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Słusznie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«Słusznie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mi: ”Słusznie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mnie: Słusznie powiedzieli.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мене: Правильне все, що сказали: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do mnie powiedział: Pięknym jest to, co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rzekł do mnie: ʼDobrze postąpili, mówiąc tak.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2024-04-28T22:51:13Z</dcterms:modified>
</cp:coreProperties>
</file>