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bliźniego,* którą wytyczyli przodkowie w twoim dziedzictwie, które przydzielono ci w ziemi, którą JAHWE, twój Bóg, daje ci, byś ją objął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bliźniego wytyczonej przez przodków w dziedzictwie przydzielonym ci w ziemi, którą JAHWE, twój Bóg,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swego bliźniego założonej przez przodków w twoim dziedzictwie, które posiądziesz w 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przenosił granicy bliźniego twego, którą założyli przodkowie w dziedzictwie twojem, które osiędziesz w ziemi, którą Pan, Bóg twój dawa tobie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ani przeniesiesz granice sąsiada twego, które założyli przodkowie w majętności twojej, którąć da JAHWE Bóg twój w ziemi, którą weźmiesz w 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miedzy swego bliźniego, postawionej przez przodków na dziedzictwie otrzymanym w kraju, który dał ci w posiadanie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twego bliźniego, jaką zakreślili przodkowie na twoim dziedzicznym dziale, nadanym ci w ziemi, którą daje ci Pan, Bóg twój, abyś ją objął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przesuwał granicy swego bliźniego, zakreślonej przez poprzedników w twoim dziale, jaki otrzymujesz w tej 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bezprawnie w głąb pola swojego bliźniego miedzy, którą ustalili przodkowie dla twojego dziedzictwa, jakie otrzymałeś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[pola] twego bliźniego, którą ustanowili przodkowie przy twoim dziedzictwie, jakie otrzymałeś w kraju, który twój Bóg, Jahwe,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przesuniesz [oznaczeń] granicy twojego sąsiada, ustawionych przez pierwszych osadników w twojej odziedziczonej [własności], którą odziedziczysz w 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переставиш границі ближнього, які поставили твої батьки в насліддю, яке ти унаслідив в землі, яку Господь Бог твій тобі дає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 którą poprzednicy zakreślili w twoim udziale, udzielonym ci na ziemi, którą odda ci w posiadanie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przesuwać znaków granicznych swego bliźniego, gdy przodkowie wyznaczą już granice w twoim dziedzictwie, które odziedziczysz w ziemi, którą daje ci JAHWE, twój Bóg, byś ją wziął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25:8-34&lt;/x&gt;; &lt;x&gt;50 27:17&lt;/x&gt;; &lt;x&gt;240 22:28&lt;/x&gt;; &lt;x&gt;240 23:10-11&lt;/x&gt;; &lt;x&gt;350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2024-05-14T21:14:10Z</dcterms:modified>
</cp:coreProperties>
</file>