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Anakitów,* lecz Moabici nazywają ich Emitami.**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13:32-33&lt;/x&gt;; &lt;x&gt;50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2024-04-29T09:59:43Z</dcterms:modified>
</cp:coreProperties>
</file>