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wstańcie! Przeprawcie się przez potok Zered. Przeprawiliśmy się więc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i przeprawcie się przez potok Zered.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Wstańcież tedy, a przeprawcie się przez potok Zared; i przeprawiliśmy się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tedy, abyśmy się przeprawili przez potok Zared, przyszliśmy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drogę! Przejdźcie przez potok Zared! Przeszliśmy więc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teraz i przeprawcie się przez potok Zered.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powstańcie i przejdźcie przez potok Zared. I przeprawiliśmy się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przeprawcie się przez potok Zared!». I przeszliśmy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przygotujcie się i przeprawcie się przez potok Zered!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wstańcie i przejdźcie strumień Zered. I przeszliśmy strumień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ви встаньте і підведіться і перейдіть долину Зареда. І перейшли ми долину Зареда. І дні, які ми проходили з Кадис Варни доки не перейшли долину Зареда, тридцять і вісім літ, доки не впало все полокіння мужів - вояків з табору, так як клявся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 oraz przeprawcie się przez potok Zered. Więc 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 i przeprawcie się przez dolinę potoku Zered. Toteż przeprawiliśmy się przez dolinę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2024-04-29T08:48:50Z</dcterms:modified>
</cp:coreProperties>
</file>